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Places in Town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playground    </w:t>
      </w:r>
      <w:r>
        <w:t xml:space="preserve">   museum    </w:t>
      </w:r>
      <w:r>
        <w:t xml:space="preserve">   hotel    </w:t>
      </w:r>
      <w:r>
        <w:t xml:space="preserve">   library    </w:t>
      </w:r>
      <w:r>
        <w:t xml:space="preserve">   city centre    </w:t>
      </w:r>
      <w:r>
        <w:t xml:space="preserve">   Post office    </w:t>
      </w:r>
      <w:r>
        <w:t xml:space="preserve">   Cinema    </w:t>
      </w:r>
      <w:r>
        <w:t xml:space="preserve">   Supermarket    </w:t>
      </w:r>
      <w:r>
        <w:t xml:space="preserve">   Restaurant    </w:t>
      </w:r>
      <w:r>
        <w:t xml:space="preserve">   Bus station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Places in Town</dc:title>
  <dcterms:created xsi:type="dcterms:W3CDTF">2021-10-11T14:29:46Z</dcterms:created>
  <dcterms:modified xsi:type="dcterms:W3CDTF">2021-10-11T14:29:46Z</dcterms:modified>
</cp:coreProperties>
</file>