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Places in a City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É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Places in a City</dc:title>
  <dcterms:created xsi:type="dcterms:W3CDTF">2022-09-09T21:06:43Z</dcterms:created>
  <dcterms:modified xsi:type="dcterms:W3CDTF">2022-09-09T21:06:43Z</dcterms:modified>
</cp:coreProperties>
</file>