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Places in a Town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</w:tbl>
    <w:p>
      <w:pPr>
        <w:pStyle w:val="WordBankMedium"/>
      </w:pPr>
      <w:r>
        <w:t xml:space="preserve">   supermarket    </w:t>
      </w:r>
      <w:r>
        <w:t xml:space="preserve">   restaurant    </w:t>
      </w:r>
      <w:r>
        <w:t xml:space="preserve">   post office    </w:t>
      </w:r>
      <w:r>
        <w:t xml:space="preserve">   hotel    </w:t>
      </w:r>
      <w:r>
        <w:t xml:space="preserve">   museum    </w:t>
      </w:r>
      <w:r>
        <w:t xml:space="preserve">   library    </w:t>
      </w:r>
      <w:r>
        <w:t xml:space="preserve">   city centre    </w:t>
      </w:r>
      <w:r>
        <w:t xml:space="preserve">   playground    </w:t>
      </w:r>
      <w:r>
        <w:t xml:space="preserve">   cinema    </w:t>
      </w:r>
      <w:r>
        <w:t xml:space="preserve">   bus station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Places in a Town</dc:title>
  <dcterms:created xsi:type="dcterms:W3CDTF">2021-10-11T14:29:04Z</dcterms:created>
  <dcterms:modified xsi:type="dcterms:W3CDTF">2021-10-11T14:29:04Z</dcterms:modified>
</cp:coreProperties>
</file>