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a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supermarket    </w:t>
      </w:r>
      <w:r>
        <w:t xml:space="preserve">   restaurant    </w:t>
      </w:r>
      <w:r>
        <w:t xml:space="preserve">   postoffice    </w:t>
      </w:r>
      <w:r>
        <w:t xml:space="preserve">   hotel    </w:t>
      </w:r>
      <w:r>
        <w:t xml:space="preserve">   museum    </w:t>
      </w:r>
      <w:r>
        <w:t xml:space="preserve">   library    </w:t>
      </w:r>
      <w:r>
        <w:t xml:space="preserve">   citycentre    </w:t>
      </w:r>
      <w:r>
        <w:t xml:space="preserve">   playground    </w:t>
      </w:r>
      <w:r>
        <w:t xml:space="preserve">   cinema    </w:t>
      </w:r>
      <w:r>
        <w:t xml:space="preserve">   busstation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a town</dc:title>
  <dcterms:created xsi:type="dcterms:W3CDTF">2021-10-11T14:29:43Z</dcterms:created>
  <dcterms:modified xsi:type="dcterms:W3CDTF">2021-10-11T14:29:43Z</dcterms:modified>
</cp:coreProperties>
</file>