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the Town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theater (live performances)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coffee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museum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train station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movie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see a film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teen rec center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library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the Town </dc:title>
  <dcterms:created xsi:type="dcterms:W3CDTF">2021-10-11T14:28:18Z</dcterms:created>
  <dcterms:modified xsi:type="dcterms:W3CDTF">2021-10-11T14:28:18Z</dcterms:modified>
</cp:coreProperties>
</file>