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Places in the Town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high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buy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theater (live performances)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coffee shop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swim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park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hotel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museum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train station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to play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movie theatre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Middle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hospital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to see a film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bank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teen rec center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restaurant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mosque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eat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drug store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beach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stadium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zoo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library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Places in the Town </dc:title>
  <dcterms:created xsi:type="dcterms:W3CDTF">2021-10-11T14:28:19Z</dcterms:created>
  <dcterms:modified xsi:type="dcterms:W3CDTF">2021-10-11T14:28:19Z</dcterms:modified>
</cp:coreProperties>
</file>