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to visit in Paris</w:t>
      </w:r>
    </w:p>
    <w:p>
      <w:pPr>
        <w:pStyle w:val="Questions"/>
      </w:pPr>
      <w:r>
        <w:t xml:space="preserve">1. NROET EMDA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SPHACM SESYELE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EORVUL USEMMU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ILFEFE ORETW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RATONTEMMR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LACEAP FO RVLEESAISL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7. LMUNIO UGREO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NESDAYLNDI RPSIA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ESMUE AYDSRO'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HRCA ED TRUIHPM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to visit in Paris</dc:title>
  <dcterms:created xsi:type="dcterms:W3CDTF">2021-10-11T14:29:48Z</dcterms:created>
  <dcterms:modified xsi:type="dcterms:W3CDTF">2021-10-11T14:29:48Z</dcterms:modified>
</cp:coreProperties>
</file>