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Plains tribes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Tonkawa    </w:t>
      </w:r>
      <w:r>
        <w:t xml:space="preserve">   Rabbits    </w:t>
      </w:r>
      <w:r>
        <w:t xml:space="preserve">   Buffalo    </w:t>
      </w:r>
      <w:r>
        <w:t xml:space="preserve">   Kiowas    </w:t>
      </w:r>
      <w:r>
        <w:t xml:space="preserve">   Elk    </w:t>
      </w:r>
      <w:r>
        <w:t xml:space="preserve">   Huts    </w:t>
      </w:r>
      <w:r>
        <w:t xml:space="preserve">   Gather    </w:t>
      </w:r>
      <w:r>
        <w:t xml:space="preserve">   Hunter    </w:t>
      </w:r>
      <w:r>
        <w:t xml:space="preserve">   Austin    </w:t>
      </w:r>
      <w:r>
        <w:t xml:space="preserve">   Central Texas    </w:t>
      </w:r>
      <w:r>
        <w:t xml:space="preserve">   Short haired    </w:t>
      </w:r>
      <w:r>
        <w:t xml:space="preserve">   Warriors    </w:t>
      </w:r>
      <w:r>
        <w:t xml:space="preserve">   Kamanche    </w:t>
      </w:r>
      <w:r>
        <w:t xml:space="preserve">   Peaceful    </w:t>
      </w:r>
      <w:r>
        <w:t xml:space="preserve">   Nomads    </w:t>
      </w:r>
      <w:r>
        <w:t xml:space="preserve">   Squash    </w:t>
      </w:r>
      <w:r>
        <w:t xml:space="preserve">   Corn    </w:t>
      </w:r>
      <w:r>
        <w:t xml:space="preserve">   Tipis    </w:t>
      </w:r>
      <w:r>
        <w:t xml:space="preserve">   Bows    </w:t>
      </w:r>
      <w:r>
        <w:t xml:space="preserve">   Spears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Plains tribes </dc:title>
  <dcterms:created xsi:type="dcterms:W3CDTF">2021-10-11T14:28:56Z</dcterms:created>
  <dcterms:modified xsi:type="dcterms:W3CDTF">2021-10-11T14:28:56Z</dcterms:modified>
</cp:coreProperties>
</file>