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Plane and Cruise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of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method to which to buy on the cruise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term in which you go on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next step after check-in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Code for Toronto Pearson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term used for a large objects in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YYZ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cruise ship company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way in which things operate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term for luggage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item you must take out during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term used for amount allowed...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code for San Jose Airport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item in which you can take on the plane with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Arrive this much time before departure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Baggage Allowance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AIr Canada's first plane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 and Cruise Crossword</dc:title>
  <dcterms:created xsi:type="dcterms:W3CDTF">2021-10-11T14:30:01Z</dcterms:created>
  <dcterms:modified xsi:type="dcterms:W3CDTF">2021-10-11T14:30:01Z</dcterms:modified>
</cp:coreProperties>
</file>