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Planet Earth is 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animali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ambiente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separare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umani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viaggiare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insieme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pianeta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riciclare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Earth is ...</dc:title>
  <dcterms:created xsi:type="dcterms:W3CDTF">2022-01-22T03:36:25Z</dcterms:created>
  <dcterms:modified xsi:type="dcterms:W3CDTF">2022-01-22T03:36:25Z</dcterms:modified>
</cp:coreProperties>
</file>