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planet is Pluto?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planet comes right after the asteroid belt?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moons does Jupiter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Earth is made primarily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way does earth rotate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moons does earth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dwarf planet is in the asteroid belt?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dwarf planets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moons does Uranus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planet is known as the "red planet"?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planet has rings?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moons does Saturn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planet is farthest from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planets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moons does Mars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planet is the hottest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planet is closest to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or false Neptune has an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plutos twin.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planet do we live 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crossword</dc:title>
  <dcterms:created xsi:type="dcterms:W3CDTF">2021-10-11T14:28:36Z</dcterms:created>
  <dcterms:modified xsi:type="dcterms:W3CDTF">2021-10-11T14:28:36Z</dcterms:modified>
</cp:coreProperties>
</file>