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Planets and History of Astronomy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58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region of the solar system that is just beyond the orbit of Neptune and that contains small bodies made mostly of ice.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Hottest planet in our solar system and rotates backwards.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 Earth centered universe is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meteoroid that passes through the atmosphere and hits the Earth’s surface.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planet has the largest tilt?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distance from the Earth to the Sun of 152 million km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rocky metallic objects that orbit the sun but are too small to be considered planets and are leftovers from the formation of the solar system.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Shooting stars really aren’t stars; they are leftover parts of a _____ that the Earth passes through.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Which planet, currently, is the only one to have liquid water on the surface?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'Big Bang' is considered to be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There are 24 standard ____ ____ around the globe.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This ancient culture is credited with making detailed observation of comets and supernova in 1054 BC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This astronomer was Brahe assistant? (Full Name)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What does AU stand for? (Two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What explains why distance to the Sun isn't what makes it winter or summer?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Eratosthenes used a stick, a well, and an assistant to calculate the circumference of this?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The Outer Planets are called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43. </w:t>
            </w:r>
            <w:r>
              <w:t xml:space="preserve">This defines a _________ 1) is in orbit around the Sun, 2) has sufficient mass so that it assumes a hydrostatic equilibrium (nearly round) shape, and 3) has cleared the neighborhood around it's orbit.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44. </w:t>
            </w:r>
            <w:r>
              <w:t xml:space="preserve">By using a small telescope, we see this planet has rings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47. </w:t>
            </w:r>
            <w:r>
              <w:t xml:space="preserve">One unique feature of Jupiter is the?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50. </w:t>
            </w:r>
            <w:r>
              <w:t xml:space="preserve">Kepler came up with how many laws of planetary motion?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52. </w:t>
            </w:r>
            <w:r>
              <w:t xml:space="preserve">Name the location, when a satellite is traveling the slowest and is farthest from Earth?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53. </w:t>
            </w:r>
            <w:r>
              <w:t xml:space="preserve">This device can be used to separate white light into its colors?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54. </w:t>
            </w:r>
            <w:r>
              <w:t xml:space="preserve">The apparent backward motion of a planet is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56. </w:t>
            </w:r>
            <w:r>
              <w:t xml:space="preserve">A Sun centered Universe is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57. </w:t>
            </w:r>
            <w:r>
              <w:t xml:space="preserve">This astronomer used this new invention, the telescope, to help prove the correct model of the solar system? (Full Name)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59. </w:t>
            </w:r>
            <w:r>
              <w:t xml:space="preserve">When a star was moving towards us, the light is considered to be?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60. </w:t>
            </w:r>
            <w:r>
              <w:t xml:space="preserve">All Jovian planets have this in common?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61. </w:t>
            </w:r>
            <w:r>
              <w:t xml:space="preserve">This astronomer proposes the Earth was at the center and other planets had epicycles. (Full Name)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62. </w:t>
            </w:r>
            <w:r>
              <w:t xml:space="preserve">Which astronomer challenged the idea of a geocentric solar system? (Full Name)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63. </w:t>
            </w:r>
            <w:r>
              <w:t xml:space="preserve">The spinning motion of a planet about its own axis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64. </w:t>
            </w:r>
            <w:r>
              <w:t xml:space="preserve">The 'Great Dark Spot' is on which planet?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65. </w:t>
            </w:r>
            <w:r>
              <w:t xml:space="preserve">Term that describes equal amounts of day/night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66. </w:t>
            </w:r>
            <w:r>
              <w:t xml:space="preserve">The illuminated portion of the Moon is increasing. The right side is lit.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67. </w:t>
            </w:r>
            <w:r>
              <w:t xml:space="preserve">Which astronomer died from a bladder infection? (Full Name)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68. </w:t>
            </w:r>
            <w:r>
              <w:t xml:space="preserve">This is the smallest planet in our solar system and it has no moon or no atmosphere.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69. </w:t>
            </w:r>
            <w:r>
              <w:t xml:space="preserve">Earth is not a perfectly round sphere, it is more like a squished basketball, also know 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70. </w:t>
            </w:r>
            <w:r>
              <w:t xml:space="preserve">In what season does aphelion occur?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71. </w:t>
            </w:r>
            <w:r>
              <w:t xml:space="preserve">This happen with both light and sound, apparent shift in wavelength emitted by source either moving towards or away from an observer?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When you look at the stars, you are actually looking into the?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chunk of rock or dust in space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Proposed the Earth rotates on its axis and revolves around the Sun in 260 BC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is the closest star to the Earth? (Scientific Name)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Aristotle, a Greek astronomer, proposed what model of the Solar System in 340 BC?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All Terrestrial planets have this in common?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23.5 degrees S latitude, shortest day of the year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23.5 degrees N latitude, longest day of the year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The following was considered correct for the order the solar system: Earth-Moon-Venus-Mercury-Sun-Mars-Jupiter-Saturn-Stars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 dwarf planet in our solar system that has four moons?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What celestial object has been visited by human? (Scientific Name)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A streak of light in the sky produced by the burning of a meteoroid in Earth’s atmosphere.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What separates the Inner Planets from the Outer Planets (Two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Which civilization recorded the first eclipse, in 2136 BC?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The movement of an object around another object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Most comets come from this location, past Pluto (Two words)?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The illuminated portion of the Moon is decreasing. The left side is lit.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Most famous comet is - that comes around every 76 years (Two words)?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The Inner Planets are considered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What location do objects orbits the Sun the fastest?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In what season does the perihelion occur?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Formation of theories about the origin and change overtime of the entire universe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Covered in iron oxide (rust), this planet appears reddish in color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41. </w:t>
            </w:r>
            <w:r>
              <w:t xml:space="preserve">The Earth block the light from the Sun reaching the Moon (order S.E.M.)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42. </w:t>
            </w:r>
            <w:r>
              <w:t xml:space="preserve">Newton came up with how many laws of motion?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45. </w:t>
            </w:r>
            <w:r>
              <w:t xml:space="preserve">This Dutch eyeglass maker, Johannes Lippershey, is created in make this new tool to study the heavens.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46. </w:t>
            </w:r>
            <w:r>
              <w:t xml:space="preserve">First person to walk on the Moon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48. </w:t>
            </w:r>
            <w:r>
              <w:t xml:space="preserve">The Moon block the light from the Sun reaching the Earth (order S.M.E.)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49. </w:t>
            </w:r>
            <w:r>
              <w:t xml:space="preserve">The distance from the Earth to the Sun of 147 million km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51. </w:t>
            </w:r>
            <w:r>
              <w:t xml:space="preserve">How much of the moon is always lit, whether we see it or not?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55. </w:t>
            </w:r>
            <w:r>
              <w:t xml:space="preserve">A mixture of all color of light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58. </w:t>
            </w:r>
            <w:r>
              <w:t xml:space="preserve">The point in the orbit of a satellite or moon at which it comes nearest to the object it is orbiting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Planets and History of Astronomy</dc:title>
  <dcterms:created xsi:type="dcterms:W3CDTF">2021-10-11T14:29:12Z</dcterms:created>
  <dcterms:modified xsi:type="dcterms:W3CDTF">2021-10-11T14:29:12Z</dcterms:modified>
</cp:coreProperties>
</file>