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Planets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Space    </w:t>
      </w:r>
      <w:r>
        <w:t xml:space="preserve">   Solar System    </w:t>
      </w:r>
      <w:r>
        <w:t xml:space="preserve">   Neptune    </w:t>
      </w:r>
      <w:r>
        <w:t xml:space="preserve">   Atmosphere    </w:t>
      </w:r>
      <w:r>
        <w:t xml:space="preserve">   Weather    </w:t>
      </w:r>
      <w:r>
        <w:t xml:space="preserve">   Uranus    </w:t>
      </w:r>
      <w:r>
        <w:t xml:space="preserve">   Saturn    </w:t>
      </w:r>
      <w:r>
        <w:t xml:space="preserve">   Venus    </w:t>
      </w:r>
      <w:r>
        <w:t xml:space="preserve">   Mars    </w:t>
      </w:r>
      <w:r>
        <w:t xml:space="preserve">   Earth    </w:t>
      </w:r>
      <w:r>
        <w:t xml:space="preserve">   Jupiter    </w:t>
      </w:r>
      <w:r>
        <w:t xml:space="preserve">   Gravity    </w:t>
      </w:r>
      <w:r>
        <w:t xml:space="preserve">   Stars    </w:t>
      </w:r>
      <w:r>
        <w:t xml:space="preserve">   Moon    </w:t>
      </w:r>
      <w:r>
        <w:t xml:space="preserve">   Sun    </w:t>
      </w:r>
      <w:r>
        <w:t xml:space="preserve">   Mercury    </w:t>
      </w:r>
      <w:r>
        <w:t xml:space="preserve">   planet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Planets</dc:title>
  <dcterms:created xsi:type="dcterms:W3CDTF">2021-10-11T14:30:01Z</dcterms:created>
  <dcterms:modified xsi:type="dcterms:W3CDTF">2021-10-11T14:30:01Z</dcterms:modified>
</cp:coreProperties>
</file>