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Adaptations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surroundings or conditions in which an organism operates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animals from eating the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Fleshy plants that retain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Adaptation that prevents water being lost through transpiration by trapping the water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 or during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Biggest restriction to plant growth in the Antarctic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the atmosphere at a particular place and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Coldest continent on the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Ability to survive on bare rock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Example of a vascular plant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Areas of the Earth half referred to as 'of Cancer'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 layer of soil that thaws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Characteristics of an organism that help it to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Adaptation to conserve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or slight difference in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natural home or environment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 of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Development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Invisible line along the circumference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Climate or conditions; difficult to survive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Adaptations</dc:title>
  <dcterms:created xsi:type="dcterms:W3CDTF">2021-10-11T14:30:41Z</dcterms:created>
  <dcterms:modified xsi:type="dcterms:W3CDTF">2021-10-11T14:30:41Z</dcterms:modified>
</cp:coreProperties>
</file>