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Cell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Packages and Modifies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Regulates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Transports Chemical Compounds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Makes Proteins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Jellylike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Makes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Traps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Provides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Breaks down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Cell Crossword Puzzle</dc:title>
  <dcterms:created xsi:type="dcterms:W3CDTF">2021-10-12T20:28:05Z</dcterms:created>
  <dcterms:modified xsi:type="dcterms:W3CDTF">2021-10-12T20:28:05Z</dcterms:modified>
</cp:coreProperties>
</file>