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Cell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Nuclear Membrane    </w:t>
      </w:r>
      <w:r>
        <w:t xml:space="preserve">   cell wall    </w:t>
      </w:r>
      <w:r>
        <w:t xml:space="preserve">   cytoplasm    </w:t>
      </w:r>
      <w:r>
        <w:t xml:space="preserve">   vesicle    </w:t>
      </w:r>
      <w:r>
        <w:t xml:space="preserve">   cytoskeleton    </w:t>
      </w:r>
      <w:r>
        <w:t xml:space="preserve">   nucleolus    </w:t>
      </w:r>
      <w:r>
        <w:t xml:space="preserve">   smooth er    </w:t>
      </w:r>
      <w:r>
        <w:t xml:space="preserve">   Rough er    </w:t>
      </w:r>
      <w:r>
        <w:t xml:space="preserve">   Nucleus    </w:t>
      </w:r>
      <w:r>
        <w:t xml:space="preserve">   ribosomes    </w:t>
      </w:r>
      <w:r>
        <w:t xml:space="preserve">   mitochondria    </w:t>
      </w:r>
      <w:r>
        <w:t xml:space="preserve">   lysosomes    </w:t>
      </w:r>
      <w:r>
        <w:t xml:space="preserve">   vacuole    </w:t>
      </w:r>
      <w:r>
        <w:t xml:space="preserve">   cell membrane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Cell Parts</dc:title>
  <dcterms:created xsi:type="dcterms:W3CDTF">2021-10-11T14:29:48Z</dcterms:created>
  <dcterms:modified xsi:type="dcterms:W3CDTF">2021-10-11T14:29:48Z</dcterms:modified>
</cp:coreProperties>
</file>