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Plant Classification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no flowers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bundle of vascular tissue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reproductive organ of a plant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root of a seed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fruit trees, roses, &amp; daisies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the stamen that contains pollen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a plant that produces pollen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Plant with flowers such as sunflower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root that comes off the tap root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grasses, corn, 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blooms twice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female reproductive part of the flower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bloom once a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stages in a life cycle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Classification</dc:title>
  <dcterms:created xsi:type="dcterms:W3CDTF">2021-10-11T14:30:10Z</dcterms:created>
  <dcterms:modified xsi:type="dcterms:W3CDTF">2021-10-11T14:30:10Z</dcterms:modified>
</cp:coreProperties>
</file>