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the female germ cell and after fertilization becomes the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Supports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stamen that contains the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leaf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stalk bearing a flower or fruit, or the main stalk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Female organ of the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Hollow base of the carpel of a flower, containing one or more ovules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thickened part of a stem from which the flower organs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make fertilizing organ of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green outer whorl of a flower consisting of sepals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Each of the parts of the calyx of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the pistil where pollen germinates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Crossword</dc:title>
  <dcterms:created xsi:type="dcterms:W3CDTF">2021-10-11T14:29:54Z</dcterms:created>
  <dcterms:modified xsi:type="dcterms:W3CDTF">2021-10-11T14:29:54Z</dcterms:modified>
</cp:coreProperties>
</file>