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Life Cycle</w:t>
      </w:r>
    </w:p>
    <w:p>
      <w:pPr>
        <w:pStyle w:val="Questions"/>
      </w:pPr>
      <w:r>
        <w:t xml:space="preserve">1. OROT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MSET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LEFA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LEOWFR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BUD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6. INTMANOGEIR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7. EEDS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LGIHTNSU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9. ATREW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SOLI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Life Cycle</dc:title>
  <dcterms:created xsi:type="dcterms:W3CDTF">2021-10-11T14:30:33Z</dcterms:created>
  <dcterms:modified xsi:type="dcterms:W3CDTF">2021-10-11T14:30:33Z</dcterms:modified>
</cp:coreProperties>
</file>