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Lifecycle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gas used be a plant during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female part of the flower that receives the pollen during pollination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general name of the male part of the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flower produces this to attract insects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that a plant uses to make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factor or variable that affects germination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name of the male sex cell in a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gas produced by a plant during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name of the female sex cell in a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male part of the flower that produces pollen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name of a substance that speeds up chemical reactions during germination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of a seed turning into a seedling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of transferring pollen from anther to stigma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the food store in a seed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by which plants spread their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general name of the female part of the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part of the flower that protects the bud before flowering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method of seed dispersal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part of the flower that fleshes out after fertilization</w:t>
            </w:r>
          </w:p>
        </w:tc>
      </w:tr>
    </w:tbl>
    <w:p>
      <w:pPr>
        <w:pStyle w:val="WordBankMedium"/>
      </w:pPr>
      <w:r>
        <w:t xml:space="preserve">   carpel    </w:t>
      </w:r>
      <w:r>
        <w:t xml:space="preserve">   stigma    </w:t>
      </w:r>
      <w:r>
        <w:t xml:space="preserve">   stamen    </w:t>
      </w:r>
      <w:r>
        <w:t xml:space="preserve">   anther    </w:t>
      </w:r>
      <w:r>
        <w:t xml:space="preserve">   pollination    </w:t>
      </w:r>
      <w:r>
        <w:t xml:space="preserve">   dispersal    </w:t>
      </w:r>
      <w:r>
        <w:t xml:space="preserve">   sepal    </w:t>
      </w:r>
      <w:r>
        <w:t xml:space="preserve">   germination    </w:t>
      </w:r>
      <w:r>
        <w:t xml:space="preserve">   photosynthesis    </w:t>
      </w:r>
      <w:r>
        <w:t xml:space="preserve">   nectar    </w:t>
      </w:r>
      <w:r>
        <w:t xml:space="preserve">   ovule    </w:t>
      </w:r>
      <w:r>
        <w:t xml:space="preserve">   pollen    </w:t>
      </w:r>
      <w:r>
        <w:t xml:space="preserve">   ovary    </w:t>
      </w:r>
      <w:r>
        <w:t xml:space="preserve">   warmth    </w:t>
      </w:r>
      <w:r>
        <w:t xml:space="preserve">   carbon dioxide    </w:t>
      </w:r>
      <w:r>
        <w:t xml:space="preserve">   oxygen    </w:t>
      </w:r>
      <w:r>
        <w:t xml:space="preserve">   cotyledon    </w:t>
      </w:r>
      <w:r>
        <w:t xml:space="preserve">   water    </w:t>
      </w:r>
      <w:r>
        <w:t xml:space="preserve">   enzyme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Lifecycle Crossword</dc:title>
  <dcterms:created xsi:type="dcterms:W3CDTF">2021-10-11T14:31:30Z</dcterms:created>
  <dcterms:modified xsi:type="dcterms:W3CDTF">2021-10-11T14:31:30Z</dcterms:modified>
</cp:coreProperties>
</file>