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Plant 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 foliage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Bulky organic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iron that cannot be bound up in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organic phosphorous fertiliser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Encourages root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Deficiency in Rhododendrons caused by high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Deficiency causes bitter pit and blossom end rot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fertiliser supplying two or more nutrient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fertiliser supplying only one nutrient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organic nitrogenous fertiliser (4,3,4)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fertiliser supplying several nutrients and formulated for a specific plant or group of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nitrogen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Added to soil to lower 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Encourages fruiting and flowering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Nutrition</dc:title>
  <dcterms:created xsi:type="dcterms:W3CDTF">2021-10-11T14:30:09Z</dcterms:created>
  <dcterms:modified xsi:type="dcterms:W3CDTF">2021-10-11T14:30:09Z</dcterms:modified>
</cp:coreProperties>
</file>