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coconut    </w:t>
      </w:r>
      <w:r>
        <w:t xml:space="preserve">   sap    </w:t>
      </w:r>
      <w:r>
        <w:t xml:space="preserve">   corn syrup    </w:t>
      </w:r>
      <w:r>
        <w:t xml:space="preserve">   fruit    </w:t>
      </w:r>
      <w:r>
        <w:t xml:space="preserve">   bats    </w:t>
      </w:r>
      <w:r>
        <w:t xml:space="preserve">   bees    </w:t>
      </w:r>
      <w:r>
        <w:t xml:space="preserve">   nectar    </w:t>
      </w:r>
      <w:r>
        <w:t xml:space="preserve">   air    </w:t>
      </w:r>
      <w:r>
        <w:t xml:space="preserve">   leaves    </w:t>
      </w:r>
      <w:r>
        <w:t xml:space="preserve">   germination    </w:t>
      </w:r>
      <w:r>
        <w:t xml:space="preserve">   petal    </w:t>
      </w:r>
      <w:r>
        <w:t xml:space="preserve">   pistil    </w:t>
      </w:r>
      <w:r>
        <w:t xml:space="preserve">   tassel    </w:t>
      </w:r>
      <w:r>
        <w:t xml:space="preserve">   pollination    </w:t>
      </w:r>
      <w:r>
        <w:t xml:space="preserve">   flower    </w:t>
      </w:r>
      <w:r>
        <w:t xml:space="preserve">   carbon dioxide    </w:t>
      </w:r>
      <w:r>
        <w:t xml:space="preserve">   chlorophyll    </w:t>
      </w:r>
      <w:r>
        <w:t xml:space="preserve">   photosynthesis    </w:t>
      </w:r>
      <w:r>
        <w:t xml:space="preserve">   sunlight    </w:t>
      </w:r>
      <w:r>
        <w:t xml:space="preserve">   soil    </w:t>
      </w:r>
      <w:r>
        <w:t xml:space="preserve">   seed    </w:t>
      </w:r>
      <w:r>
        <w:t xml:space="preserve">   pollen    </w:t>
      </w:r>
      <w:r>
        <w:t xml:space="preserve">   roots    </w:t>
      </w:r>
      <w:r>
        <w:t xml:space="preserve">   stem    </w:t>
      </w:r>
      <w:r>
        <w:t xml:space="preserve">   wind    </w:t>
      </w:r>
      <w:r>
        <w:t xml:space="preserve">   oxygen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Science</dc:title>
  <dcterms:created xsi:type="dcterms:W3CDTF">2021-10-11T14:31:06Z</dcterms:created>
  <dcterms:modified xsi:type="dcterms:W3CDTF">2021-10-11T14:31:06Z</dcterms:modified>
</cp:coreProperties>
</file>