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Science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 between leaf and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identification feature of grasses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bud type in the leaf axil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conducts water and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class of the angiosperms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aphids tap into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store in some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emzyme in grass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overground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describes a horizontal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lives for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class of the angiospermaphyta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process of taking up water in seeds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'branch' of a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simple cell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protective cover over the embryonic root in grass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transfer energy to the embryo in grasses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connecting channed between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vessel conducting the products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protective cover over the plumule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describes a 'sleeping'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basic plant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organ of photosynthesis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joins a leaf to the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root type of eudicotyledons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secondary cell walls contain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Science 1</dc:title>
  <dcterms:created xsi:type="dcterms:W3CDTF">2021-10-11T14:30:12Z</dcterms:created>
  <dcterms:modified xsi:type="dcterms:W3CDTF">2021-10-11T14:30:12Z</dcterms:modified>
</cp:coreProperties>
</file>