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by which plants produce oxygen and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changing from a seed to a seedling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requirements for germination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completes life cycle in two growing seasons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 of plants that benefit sick/injured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takes at least three growing seasons to complete life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reaches maturity in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embryonic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food for seed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mechanical removal of seed 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refers to cold tolerance of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connection between plumule and radicle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by which food and oxygen are turned into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cooling time required before germination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 of plants that keeps soil from being 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protects the seed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shoot tip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completes life cycle in one growing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reaches maturity in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seed leaves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Science</dc:title>
  <dcterms:created xsi:type="dcterms:W3CDTF">2021-10-11T14:29:58Z</dcterms:created>
  <dcterms:modified xsi:type="dcterms:W3CDTF">2021-10-11T14:29:58Z</dcterms:modified>
</cp:coreProperties>
</file>