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Structure and Function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Fertilised ovum before it starts to divide into more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the flower bud before it opens.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hollow, lower end of the carpel containing the ovules.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tube growing from a pollen grain through the style to the ovule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coloured part of a flower that attract insects.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female part of a flower, at the top of the carpel, that catches the pollen during pollination.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male part of a flower that makes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male gametes of a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 of pollen from the stamen (the male part) of a flower to the stigma (the female part) of a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reproductive part of angiosperms (plants).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Receptacle within an ovary that contains egg cells.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Structure and Function</dc:title>
  <dcterms:created xsi:type="dcterms:W3CDTF">2021-10-11T14:30:16Z</dcterms:created>
  <dcterms:modified xsi:type="dcterms:W3CDTF">2021-10-11T14:30:16Z</dcterms:modified>
</cp:coreProperties>
</file>