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 Structure and Function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"egg" located in the ovary that eventually becomes the seed once fertilized.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Primary function is reproduction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Contains and disperses the plants pollen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Actively moves the pollen from the stigma to the ovary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 female reproductive parts of the plant!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Sticky plant structure that collects pollen from pollinators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 male reproductive parts of the flower.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Supports the Anther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Eventually becomes the fruit after fertilization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Obtain water and minerals from the soil while supporting(Anchoring) the plant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Provides the plant with support and directs the plant to sunlight.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Conducts photosynthesis to provide the plant with usable energy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Structure and Function</dc:title>
  <dcterms:created xsi:type="dcterms:W3CDTF">2021-10-11T14:30:23Z</dcterms:created>
  <dcterms:modified xsi:type="dcterms:W3CDTF">2021-10-11T14:30:23Z</dcterms:modified>
</cp:coreProperties>
</file>