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Structure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slender threadlike object or fiber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long and thin supportive or main section of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main organs of photosynthesis and transpiration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hollow base of the carpel of a flower, containing one or more ovules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part of a stamen that contains the pollen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each of the segments of the corolla of a flower, which are modified leaves and are typically colored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ovule-bearing or seed-bearing female organ of a flower, consisting when complete of ovary, style, and stigma.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(in a flower) the part of a pistil that receives the pollen during pollination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flowering plant's unit of reproduction, capable of developing into another such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male fertilizing organ of a flower, typically consisting of a pollen-containing anther and a filament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each of the parts of the calyx of a flower, enclosing the petals and typically green and leaf-like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part of a plant that attaches it to the ground or to a support, typically underground, conveying water and nourishment to the rest of the plant via numerous branches and fibers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Structure</dc:title>
  <dcterms:created xsi:type="dcterms:W3CDTF">2021-10-11T14:30:10Z</dcterms:created>
  <dcterms:modified xsi:type="dcterms:W3CDTF">2021-10-11T14:30:10Z</dcterms:modified>
</cp:coreProperties>
</file>