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Structures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pollen is produced, found in the stamen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stalk where flower parts are attached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flower that produces the ovule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Outer green leaf-like structure that contains a developing bud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enlarged basal portion of the pistil where ovules are produced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Pollen producing part of the flower, made of the filament and anther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part of the flower connecting the ovary and stigma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Leaf-like structure that is usually colorful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pollen germinates, part of the pistil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the plant that bears seeds, and contains reproductive organs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Gives rise to the female reproductive cells in a seed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Supports the anther, part of the stamen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Structures</dc:title>
  <dcterms:created xsi:type="dcterms:W3CDTF">2022-08-23T00:06:29Z</dcterms:created>
  <dcterms:modified xsi:type="dcterms:W3CDTF">2022-08-23T00:06:29Z</dcterms:modified>
</cp:coreProperties>
</file>