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Plant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female flower reproduction part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outer skin layer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one stem one leave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only one part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is a vascular structure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conects leaves to the 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help make and protect the seed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male flower reproduction part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top of a leaf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multipal plant pollen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seed iscreated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where pollen is located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when the seed grows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top, sticky to catch pollen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has both male and female plant parts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tube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mainbody, transports nutrients up and down the plant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when pollen goes into ovary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when pollen goes plant to plant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product when pollen and egg cell are combined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one stem several leaves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made of wood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anchor of a plant, absorbs the nutrients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green part that closes flower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Vocab</dc:title>
  <dcterms:created xsi:type="dcterms:W3CDTF">2021-10-11T14:30:18Z</dcterms:created>
  <dcterms:modified xsi:type="dcterms:W3CDTF">2021-10-11T14:30:18Z</dcterms:modified>
</cp:coreProperties>
</file>