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Plant and Animal Life Cycles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environment    </w:t>
      </w:r>
      <w:r>
        <w:t xml:space="preserve">   survival    </w:t>
      </w:r>
      <w:r>
        <w:t xml:space="preserve">   adaptations    </w:t>
      </w:r>
      <w:r>
        <w:t xml:space="preserve">   metamorphosis    </w:t>
      </w:r>
      <w:r>
        <w:t xml:space="preserve">   seed    </w:t>
      </w:r>
      <w:r>
        <w:t xml:space="preserve">   bud    </w:t>
      </w:r>
      <w:r>
        <w:t xml:space="preserve">   flower    </w:t>
      </w:r>
      <w:r>
        <w:t xml:space="preserve">   stem    </w:t>
      </w:r>
      <w:r>
        <w:t xml:space="preserve">   root    </w:t>
      </w:r>
      <w:r>
        <w:t xml:space="preserve">   germination    </w:t>
      </w:r>
      <w:r>
        <w:t xml:space="preserve">   nymph    </w:t>
      </w:r>
      <w:r>
        <w:t xml:space="preserve">   adult    </w:t>
      </w:r>
      <w:r>
        <w:t xml:space="preserve">   pupa    </w:t>
      </w:r>
      <w:r>
        <w:t xml:space="preserve">   larva    </w:t>
      </w:r>
      <w:r>
        <w:t xml:space="preserve">   egg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Animal Life Cycles</dc:title>
  <dcterms:created xsi:type="dcterms:W3CDTF">2021-10-11T14:29:52Z</dcterms:created>
  <dcterms:modified xsi:type="dcterms:W3CDTF">2021-10-11T14:29:52Z</dcterms:modified>
</cp:coreProperties>
</file>