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Plant classification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outer waxy layer on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Process of making food in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Type of roots that never touch the ground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Type of root that runs deep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present between xylem and phloem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product of photosynthesis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an example of non vascular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non flowering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Protects root tip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Outer layer of root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Does not have tube like vessels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Tiny microscopic opening in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cells that open and close stomata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Process of water loss through leaves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root that are thin and branches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pigments that makes the leaf green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Two way transport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flowering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Transports water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 classification</dc:title>
  <dcterms:created xsi:type="dcterms:W3CDTF">2021-10-11T14:30:23Z</dcterms:created>
  <dcterms:modified xsi:type="dcterms:W3CDTF">2021-10-11T14:30:23Z</dcterms:modified>
</cp:coreProperties>
</file>