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names that are also 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apricot    </w:t>
      </w:r>
      <w:r>
        <w:t xml:space="preserve">   avocado    </w:t>
      </w:r>
      <w:r>
        <w:t xml:space="preserve">   banana    </w:t>
      </w:r>
      <w:r>
        <w:t xml:space="preserve">   blackberry    </w:t>
      </w:r>
      <w:r>
        <w:t xml:space="preserve">   bluebell    </w:t>
      </w:r>
      <w:r>
        <w:t xml:space="preserve">   blueberry    </w:t>
      </w:r>
      <w:r>
        <w:t xml:space="preserve">   buttercup    </w:t>
      </w:r>
      <w:r>
        <w:t xml:space="preserve">   cherry    </w:t>
      </w:r>
      <w:r>
        <w:t xml:space="preserve">   daffodil    </w:t>
      </w:r>
      <w:r>
        <w:t xml:space="preserve">   dandelion    </w:t>
      </w:r>
      <w:r>
        <w:t xml:space="preserve">   fuchia    </w:t>
      </w:r>
      <w:r>
        <w:t xml:space="preserve">   grape    </w:t>
      </w:r>
      <w:r>
        <w:t xml:space="preserve">   iris    </w:t>
      </w:r>
      <w:r>
        <w:t xml:space="preserve">   lavender    </w:t>
      </w:r>
      <w:r>
        <w:t xml:space="preserve">   lemon    </w:t>
      </w:r>
      <w:r>
        <w:t xml:space="preserve">   lilac    </w:t>
      </w:r>
      <w:r>
        <w:t xml:space="preserve">   lime    </w:t>
      </w:r>
      <w:r>
        <w:t xml:space="preserve">   marigold    </w:t>
      </w:r>
      <w:r>
        <w:t xml:space="preserve">   olive    </w:t>
      </w:r>
      <w:r>
        <w:t xml:space="preserve">   orange    </w:t>
      </w:r>
      <w:r>
        <w:t xml:space="preserve">   orchid    </w:t>
      </w:r>
      <w:r>
        <w:t xml:space="preserve">   peach    </w:t>
      </w:r>
      <w:r>
        <w:t xml:space="preserve">   periwinkle    </w:t>
      </w:r>
      <w:r>
        <w:t xml:space="preserve">   pink    </w:t>
      </w:r>
      <w:r>
        <w:t xml:space="preserve">   plum    </w:t>
      </w:r>
      <w:r>
        <w:t xml:space="preserve">   raspberry    </w:t>
      </w:r>
      <w:r>
        <w:t xml:space="preserve">   rose    </w:t>
      </w:r>
      <w:r>
        <w:t xml:space="preserve">   strawberry    </w:t>
      </w:r>
      <w:r>
        <w:t xml:space="preserve">   thistle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names that are also colours</dc:title>
  <dcterms:created xsi:type="dcterms:W3CDTF">2021-10-11T14:30:09Z</dcterms:created>
  <dcterms:modified xsi:type="dcterms:W3CDTF">2021-10-11T14:30:09Z</dcterms:modified>
</cp:coreProperties>
</file>