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reproduction </w:t>
      </w:r>
    </w:p>
    <w:p>
      <w:pPr>
        <w:pStyle w:val="Questions"/>
      </w:pPr>
      <w:r>
        <w:t xml:space="preserve">1. RSOELFW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DUINCOPEORRT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TMASIG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NFLTAMEI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STMNAE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EANHTR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RYOAV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AERCTN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TININLOOALP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LEFS NANTLPLIIOO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RCSOS LNAOITPOILN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NSICET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IASLEIFRINTOT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AANTVIROI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POLENL TUBE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SEDE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FUIRT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MBYOER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SSDPAILER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IMOAINGNTER 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reproduction </dc:title>
  <dcterms:created xsi:type="dcterms:W3CDTF">2021-10-11T14:31:40Z</dcterms:created>
  <dcterms:modified xsi:type="dcterms:W3CDTF">2021-10-11T14:31:40Z</dcterms:modified>
</cp:coreProperties>
</file>