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Holds plants upright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plant turns sunlight into food (sugar)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points where leaves, flowers, cones, and smaller stems grow on the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Absorb water and materials, anchors and supports a plant, and stores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plant's leaves release water vapor into the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Plants in the diploid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Collects sunlight and make food by photosythesis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Multicellular eukaryotes placed in the Plant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Plants in the haploid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stem between nodes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science</dc:title>
  <dcterms:created xsi:type="dcterms:W3CDTF">2021-10-11T14:30:05Z</dcterms:created>
  <dcterms:modified xsi:type="dcterms:W3CDTF">2021-10-11T14:30:05Z</dcterms:modified>
</cp:coreProperties>
</file>