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Plant 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Holds plants upright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a plant turns sunlight into food (sugar)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points where leaves, flowers, cones, and smaller stems grow on the 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Absorb water and materials, anchors and supports a plant, and stores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a plant's leaves release water vapor into the air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Plants in the diploid generation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Collects sunlight and make food by photosythesis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Multicellular eukaryotes placed in the Plant Kingdom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Plants in the haploid generation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stem between nodes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science</dc:title>
  <dcterms:created xsi:type="dcterms:W3CDTF">2021-10-11T14:30:06Z</dcterms:created>
  <dcterms:modified xsi:type="dcterms:W3CDTF">2021-10-11T14:30:06Z</dcterms:modified>
</cp:coreProperties>
</file>