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Plantasies en slawerny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'n Staat waar katoenplantasies gegroei het.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Watter deel (Noord of Suid van Amerika) het groot plantasies gehad?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Van watter vasteland is slawe gebring?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'n Voorbeeld van voedsel aan slawe voorsien.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Wanneer het Brittanje  kolonies gevestig?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Wat was die eerste gewas wat deur Amerikanse kolonies verbou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'n Ander woord vir voedseltekort.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'n Groot plaas vir die verbouing van gewasse.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'n Ongesonde plantasie.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'n Geveg tussen die Noorde en Suide van Amerika?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20 of 30 Slawe is vereis om op hierdie plantasies te werk.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Wanneer is slawe na Amerika gebring?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Vir hoeveel jaar het is suikerriet in Mediterreense lande verbou voordat dit in Brittanje begin is?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Plantasies en slawerny </dc:title>
  <dcterms:created xsi:type="dcterms:W3CDTF">2021-10-11T14:30:53Z</dcterms:created>
  <dcterms:modified xsi:type="dcterms:W3CDTF">2021-10-11T14:30:53Z</dcterms:modified>
</cp:coreProperties>
</file>