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Plants Reproduction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Stamen    </w:t>
      </w:r>
      <w:r>
        <w:t xml:space="preserve">   Pistil    </w:t>
      </w:r>
      <w:r>
        <w:t xml:space="preserve">   Flower    </w:t>
      </w:r>
      <w:r>
        <w:t xml:space="preserve">   Peduncle    </w:t>
      </w:r>
      <w:r>
        <w:t xml:space="preserve">   Petal    </w:t>
      </w:r>
      <w:r>
        <w:t xml:space="preserve">   Receptacle    </w:t>
      </w:r>
      <w:r>
        <w:t xml:space="preserve">   Seed    </w:t>
      </w:r>
      <w:r>
        <w:t xml:space="preserve">   Filament    </w:t>
      </w:r>
      <w:r>
        <w:t xml:space="preserve">   Anther    </w:t>
      </w:r>
      <w:r>
        <w:t xml:space="preserve">   Style    </w:t>
      </w:r>
      <w:r>
        <w:t xml:space="preserve">   Ovule    </w:t>
      </w:r>
      <w:r>
        <w:t xml:space="preserve">   Ovary    </w:t>
      </w:r>
      <w:r>
        <w:t xml:space="preserve">   Pollen grain    </w:t>
      </w:r>
      <w:r>
        <w:t xml:space="preserve">   Stigma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Plants Reproduction</dc:title>
  <dcterms:created xsi:type="dcterms:W3CDTF">2021-10-11T14:31:40Z</dcterms:created>
  <dcterms:modified xsi:type="dcterms:W3CDTF">2021-10-11T14:31:40Z</dcterms:modified>
</cp:coreProperties>
</file>