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Plants and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Seeds need to spread out to avoid competition from other plants. We call this seed _______________?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living things do this, all the time.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 bee lands and deposits pollen.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Often brightly coloured to attract insects.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by which plants start to grow from a seed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 plants create their own food?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transfer of male pollen from one plant to the female stigma of another plant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fusion of the nucleus of male and female gametes that results in an embryo.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ovules are found in a plant.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pollen is made</w:t>
            </w:r>
          </w:p>
        </w:tc>
      </w:tr>
    </w:tbl>
    <w:p>
      <w:pPr>
        <w:pStyle w:val="WordBankSmall"/>
      </w:pPr>
      <w:r>
        <w:t xml:space="preserve">   Photosynthesis    </w:t>
      </w:r>
      <w:r>
        <w:t xml:space="preserve">   Respiration    </w:t>
      </w:r>
      <w:r>
        <w:t xml:space="preserve">   Germination    </w:t>
      </w:r>
      <w:r>
        <w:t xml:space="preserve">   Pollination    </w:t>
      </w:r>
      <w:r>
        <w:t xml:space="preserve">   Fertilisation    </w:t>
      </w:r>
      <w:r>
        <w:t xml:space="preserve">   Anther    </w:t>
      </w:r>
      <w:r>
        <w:t xml:space="preserve">   Stigma    </w:t>
      </w:r>
      <w:r>
        <w:t xml:space="preserve">   Ovary    </w:t>
      </w:r>
      <w:r>
        <w:t xml:space="preserve">   Petal    </w:t>
      </w:r>
      <w:r>
        <w:t xml:space="preserve">   Dispersal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 and Reproduction</dc:title>
  <dcterms:created xsi:type="dcterms:W3CDTF">2021-10-11T14:32:25Z</dcterms:created>
  <dcterms:modified xsi:type="dcterms:W3CDTF">2021-10-11T14:32:25Z</dcterms:modified>
</cp:coreProperties>
</file>