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tropism    </w:t>
      </w:r>
      <w:r>
        <w:t xml:space="preserve">   auxins    </w:t>
      </w:r>
      <w:r>
        <w:t xml:space="preserve">   homeostasis    </w:t>
      </w:r>
      <w:r>
        <w:t xml:space="preserve">   spongy    </w:t>
      </w:r>
      <w:r>
        <w:t xml:space="preserve">   palisade    </w:t>
      </w:r>
      <w:r>
        <w:t xml:space="preserve">   mesophyll    </w:t>
      </w:r>
      <w:r>
        <w:t xml:space="preserve">   stomata    </w:t>
      </w:r>
      <w:r>
        <w:t xml:space="preserve">   anatomy    </w:t>
      </w:r>
      <w:r>
        <w:t xml:space="preserve">   pith    </w:t>
      </w:r>
      <w:r>
        <w:t xml:space="preserve">   cambium    </w:t>
      </w:r>
      <w:r>
        <w:t xml:space="preserve">   protection    </w:t>
      </w:r>
      <w:r>
        <w:t xml:space="preserve">   Endodermis    </w:t>
      </w:r>
      <w:r>
        <w:t xml:space="preserve">   anchoring    </w:t>
      </w:r>
      <w:r>
        <w:t xml:space="preserve">   vascular bundle    </w:t>
      </w:r>
      <w:r>
        <w:t xml:space="preserve">   cortex    </w:t>
      </w:r>
      <w:r>
        <w:t xml:space="preserve">   bark    </w:t>
      </w:r>
      <w:r>
        <w:t xml:space="preserve">   water    </w:t>
      </w:r>
      <w:r>
        <w:t xml:space="preserve">   photosynthesis    </w:t>
      </w:r>
      <w:r>
        <w:t xml:space="preserve">   transpiration    </w:t>
      </w:r>
      <w:r>
        <w:t xml:space="preserve">   absorption    </w:t>
      </w:r>
      <w:r>
        <w:t xml:space="preserve">   neutrients    </w:t>
      </w:r>
      <w:r>
        <w:t xml:space="preserve">   oil    </w:t>
      </w:r>
      <w:r>
        <w:t xml:space="preserve">   starch    </w:t>
      </w:r>
      <w:r>
        <w:t xml:space="preserve">   sugars    </w:t>
      </w:r>
      <w:r>
        <w:t xml:space="preserve">   glucose    </w:t>
      </w:r>
      <w:r>
        <w:t xml:space="preserve">   root hair    </w:t>
      </w:r>
      <w:r>
        <w:t xml:space="preserve">   Flower    </w:t>
      </w:r>
      <w:r>
        <w:t xml:space="preserve">   Growth    </w:t>
      </w:r>
      <w:r>
        <w:t xml:space="preserve">   Shoots    </w:t>
      </w:r>
      <w:r>
        <w:t xml:space="preserve">   Roots    </w:t>
      </w:r>
      <w:r>
        <w:t xml:space="preserve">   Stem    </w:t>
      </w:r>
      <w:r>
        <w:t xml:space="preserve">   Leaves    </w:t>
      </w:r>
      <w:r>
        <w:t xml:space="preserve">   Cuticle    </w:t>
      </w:r>
      <w:r>
        <w:t xml:space="preserve">   Cell    </w:t>
      </w:r>
      <w:r>
        <w:t xml:space="preserve">   Companion    </w:t>
      </w:r>
      <w:r>
        <w:t xml:space="preserve">   Sieve tube    </w:t>
      </w:r>
      <w:r>
        <w:t xml:space="preserve">   elements    </w:t>
      </w:r>
      <w:r>
        <w:t xml:space="preserve">   Vessel    </w:t>
      </w:r>
      <w:r>
        <w:t xml:space="preserve">   Trecheids    </w:t>
      </w:r>
      <w:r>
        <w:t xml:space="preserve">   Schlerenchyma    </w:t>
      </w:r>
      <w:r>
        <w:t xml:space="preserve">   Collenchyma    </w:t>
      </w:r>
      <w:r>
        <w:t xml:space="preserve">   Parenchyma    </w:t>
      </w:r>
      <w:r>
        <w:t xml:space="preserve">   Phloem    </w:t>
      </w:r>
      <w:r>
        <w:t xml:space="preserve">   Xylem    </w:t>
      </w:r>
      <w:r>
        <w:t xml:space="preserve">   Epidermal    </w:t>
      </w:r>
      <w:r>
        <w:t xml:space="preserve">   Ground    </w:t>
      </w:r>
      <w:r>
        <w:t xml:space="preserve">   Vascular    </w:t>
      </w:r>
      <w:r>
        <w:t xml:space="preserve">   Meristomadic    </w:t>
      </w:r>
      <w:r>
        <w:t xml:space="preserve">   Dermal    </w:t>
      </w:r>
      <w:r>
        <w:t xml:space="preserve">   Tissues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word search</dc:title>
  <dcterms:created xsi:type="dcterms:W3CDTF">2021-10-11T14:31:54Z</dcterms:created>
  <dcterms:modified xsi:type="dcterms:W3CDTF">2021-10-11T14:31:54Z</dcterms:modified>
</cp:coreProperties>
</file>