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Plastic Pollution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Describes the warming of our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Re-use instead of throwing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Poisonous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plastic that is only used once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oil is plastic made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less and less in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Atlantic is an example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huge mammals live in the oceans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huge collection of plastic in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drink from containers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Impossible to destroy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Tiny bits of plastic in the sea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contamination of nature by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Rubbish left lying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material that breaks down naturally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natural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Birds that live near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Our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marine animal that suffers from plastic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Animals that have died 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Pollution</dc:title>
  <dcterms:created xsi:type="dcterms:W3CDTF">2021-10-11T14:32:06Z</dcterms:created>
  <dcterms:modified xsi:type="dcterms:W3CDTF">2021-10-11T14:32:06Z</dcterms:modified>
</cp:coreProperties>
</file>