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Plastic Pollution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makes up about one third of all plastic 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tiny bits of rubbish left rom plastic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person who is concerned with or advocates the protection of the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poisonous chemicals plastic wastes gives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humans shouod ddo to keep ocean pollution 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huge circular moving current systems dominate the surfaces of the oceans.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accumulation of plastic products in the environment that adversely affects wildlife, wildlife habitat, or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plastic is broken down by bacteria tiny pieces are dropped that are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plastic in oceans have a huge impact on ________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site where plastic wasted is disposed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 amounts of plastic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origin and the engine of all life on this planet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plastic item  mostly eaten by sea creatures are ?</w:t>
            </w:r>
          </w:p>
        </w:tc>
      </w:tr>
    </w:tbl>
    <w:p>
      <w:pPr>
        <w:pStyle w:val="WordBankMedium"/>
      </w:pPr>
      <w:r>
        <w:t xml:space="preserve">   Plastic pollution     </w:t>
      </w:r>
      <w:r>
        <w:t xml:space="preserve">   Ocean    </w:t>
      </w:r>
      <w:r>
        <w:t xml:space="preserve">   microplastic    </w:t>
      </w:r>
      <w:r>
        <w:t xml:space="preserve">   bags    </w:t>
      </w:r>
      <w:r>
        <w:t xml:space="preserve">   debris    </w:t>
      </w:r>
      <w:r>
        <w:t xml:space="preserve">   wrappers    </w:t>
      </w:r>
      <w:r>
        <w:t xml:space="preserve">   seabirds    </w:t>
      </w:r>
      <w:r>
        <w:t xml:space="preserve">   dump    </w:t>
      </w:r>
      <w:r>
        <w:t xml:space="preserve">   enviormentalist    </w:t>
      </w:r>
      <w:r>
        <w:t xml:space="preserve">   paucity    </w:t>
      </w:r>
      <w:r>
        <w:t xml:space="preserve">   toxins    </w:t>
      </w:r>
      <w:r>
        <w:t xml:space="preserve">   gyres    </w:t>
      </w:r>
      <w:r>
        <w:t xml:space="preserve">   recycle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 Pollution </dc:title>
  <dcterms:created xsi:type="dcterms:W3CDTF">2021-10-11T14:31:37Z</dcterms:created>
  <dcterms:modified xsi:type="dcterms:W3CDTF">2021-10-11T14:31:37Z</dcterms:modified>
</cp:coreProperties>
</file>