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Plastic Surgery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mastopexy    </w:t>
      </w:r>
      <w:r>
        <w:t xml:space="preserve">   serum    </w:t>
      </w:r>
      <w:r>
        <w:t xml:space="preserve">   anesthesia    </w:t>
      </w:r>
      <w:r>
        <w:t xml:space="preserve">   gynecomastia    </w:t>
      </w:r>
      <w:r>
        <w:t xml:space="preserve">   brazilian butt lift    </w:t>
      </w:r>
      <w:r>
        <w:t xml:space="preserve">   rytidectomy    </w:t>
      </w:r>
      <w:r>
        <w:t xml:space="preserve">   otoplasty    </w:t>
      </w:r>
      <w:r>
        <w:t xml:space="preserve">   propofol    </w:t>
      </w:r>
      <w:r>
        <w:t xml:space="preserve">   breast augmentation    </w:t>
      </w:r>
      <w:r>
        <w:t xml:space="preserve">   breast reduction    </w:t>
      </w:r>
      <w:r>
        <w:t xml:space="preserve">   brachioplasty    </w:t>
      </w:r>
      <w:r>
        <w:t xml:space="preserve">   abdominoplasty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Surgery</dc:title>
  <dcterms:created xsi:type="dcterms:W3CDTF">2021-10-11T14:31:01Z</dcterms:created>
  <dcterms:modified xsi:type="dcterms:W3CDTF">2021-10-11T14:31:01Z</dcterms:modified>
</cp:coreProperties>
</file>