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Plastic ocean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Going deep underwater without scuba gear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Marine animal with a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animal is eaten by a larger one, which is eaten by a larger one.....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the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typhoon caused a 'plastic disaster'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plastic bags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organisms which float in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Plastic pellets used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gas produced by decomposing rubbish.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system of circulating ocean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plastics are made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island to the south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largest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ocean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ocean</dc:title>
  <dcterms:created xsi:type="dcterms:W3CDTF">2021-10-11T14:31:27Z</dcterms:created>
  <dcterms:modified xsi:type="dcterms:W3CDTF">2021-10-11T14:31:27Z</dcterms:modified>
</cp:coreProperties>
</file>