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debris    </w:t>
      </w:r>
      <w:r>
        <w:t xml:space="preserve">   ecosystem    </w:t>
      </w:r>
      <w:r>
        <w:t xml:space="preserve">   biodegradeble    </w:t>
      </w:r>
      <w:r>
        <w:t xml:space="preserve">   water bottles    </w:t>
      </w:r>
      <w:r>
        <w:t xml:space="preserve">   fish    </w:t>
      </w:r>
      <w:r>
        <w:t xml:space="preserve">   oceans    </w:t>
      </w:r>
      <w:r>
        <w:t xml:space="preserve">   atmosphere    </w:t>
      </w:r>
      <w:r>
        <w:t xml:space="preserve">   macroplastic    </w:t>
      </w:r>
      <w:r>
        <w:t xml:space="preserve">   microorganisms    </w:t>
      </w:r>
      <w:r>
        <w:t xml:space="preserve">   trash    </w:t>
      </w:r>
      <w:r>
        <w:t xml:space="preserve">   pro    </w:t>
      </w:r>
      <w:r>
        <w:t xml:space="preserve">   oxygen    </w:t>
      </w:r>
      <w:r>
        <w:t xml:space="preserve">   carbon dioxide    </w:t>
      </w:r>
      <w:r>
        <w:t xml:space="preserve">   chemicals    </w:t>
      </w:r>
      <w:r>
        <w:t xml:space="preserve">   earth    </w:t>
      </w:r>
      <w:r>
        <w:t xml:space="preserve">   pollution    </w:t>
      </w:r>
      <w:r>
        <w:t xml:space="preserve">   photosynthesis    </w:t>
      </w:r>
      <w:r>
        <w:t xml:space="preserve">   phytoplankton    </w:t>
      </w:r>
      <w:r>
        <w:t xml:space="preserve">   microplastic    </w:t>
      </w:r>
      <w:r>
        <w:t xml:space="preserve">   Tetu    </w:t>
      </w:r>
      <w:r>
        <w:t xml:space="preserve">   Moore    </w:t>
      </w:r>
      <w:r>
        <w:t xml:space="preserve">   plastic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Plastics</dc:title>
  <dcterms:created xsi:type="dcterms:W3CDTF">2021-10-11T14:32:25Z</dcterms:created>
  <dcterms:modified xsi:type="dcterms:W3CDTF">2021-10-11T14:32:25Z</dcterms:modified>
</cp:coreProperties>
</file>