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Plastics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shd w:fill="aaaaaa" w:val="solid" w:color="auto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Items such as cling-film, sandwich bags, squeezable bottles, and plastic carrier bags are made from this easy to recycle plastic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Plastic bottle caps are often made from this plastic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____________ plastics can only be heated and shaped once.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We can extract this type of plastic from Plants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Short for Polyvinyl Chloride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We can get this type of plastic from Insects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_________ plastics are chemically manufactured from Crude Oil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 common name for Polymethyl Methacrylate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Disposable coffee cupsare normally made from this plastic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Type of plastic that can be softened when heated to form new shapes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The process of turing crude oil into plastics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We can sourse this type of plastic from some trees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Plastics</dc:title>
  <dcterms:created xsi:type="dcterms:W3CDTF">2021-10-11T14:31:04Z</dcterms:created>
  <dcterms:modified xsi:type="dcterms:W3CDTF">2021-10-11T14:31:04Z</dcterms:modified>
</cp:coreProperties>
</file>