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liquid cement    </w:t>
      </w:r>
      <w:r>
        <w:t xml:space="preserve">   evaluate    </w:t>
      </w:r>
      <w:r>
        <w:t xml:space="preserve">   decorative    </w:t>
      </w:r>
      <w:r>
        <w:t xml:space="preserve">   pillar drill    </w:t>
      </w:r>
      <w:r>
        <w:t xml:space="preserve">   buffing    </w:t>
      </w:r>
      <w:r>
        <w:t xml:space="preserve">   sanding    </w:t>
      </w:r>
      <w:r>
        <w:t xml:space="preserve">   pendant    </w:t>
      </w:r>
      <w:r>
        <w:t xml:space="preserve">   keyring    </w:t>
      </w:r>
      <w:r>
        <w:t xml:space="preserve">   logo    </w:t>
      </w:r>
      <w:r>
        <w:t xml:space="preserve">   vacuum forming    </w:t>
      </w:r>
      <w:r>
        <w:t xml:space="preserve">   blow moulding    </w:t>
      </w:r>
      <w:r>
        <w:t xml:space="preserve">   compression    </w:t>
      </w:r>
      <w:r>
        <w:t xml:space="preserve">   strip heater    </w:t>
      </w:r>
      <w:r>
        <w:t xml:space="preserve">   melamine    </w:t>
      </w:r>
      <w:r>
        <w:t xml:space="preserve">   acrylic    </w:t>
      </w:r>
      <w:r>
        <w:t xml:space="preserve">   thermoforming    </w:t>
      </w:r>
      <w:r>
        <w:t xml:space="preserve">   thermosetting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Plastics</dc:title>
  <dcterms:created xsi:type="dcterms:W3CDTF">2021-10-11T14:31:10Z</dcterms:created>
  <dcterms:modified xsi:type="dcterms:W3CDTF">2021-10-11T14:31:10Z</dcterms:modified>
</cp:coreProperties>
</file>