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Plastics Technology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Large molecules of plastic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Raw plastic is melted and formed into a continuous profile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Materials extracted from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process in which heated plastic is sucked into a mold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Plastic parts are formed and can be joined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of a hot tube of plastic used in blow molding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plastic which cannot be remolded once processed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product most found in our dumps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Materials not found in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Process which rotates a mold biaxially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or more small molecules combine to form larger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Main use of plastic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plastic which can be heated and remolded several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process requires a heated mold dipped into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percent of our energy is used to make plastic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Plastics Technology</dc:title>
  <dcterms:created xsi:type="dcterms:W3CDTF">2021-10-11T14:32:33Z</dcterms:created>
  <dcterms:modified xsi:type="dcterms:W3CDTF">2021-10-11T14:32:33Z</dcterms:modified>
</cp:coreProperties>
</file>