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Plate Names and Famous Volcano Eruptions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Ī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Ī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Pinatubo    </w:t>
      </w:r>
      <w:r>
        <w:t xml:space="preserve">   Tambora    </w:t>
      </w:r>
      <w:r>
        <w:t xml:space="preserve">   Kīlauea    </w:t>
      </w:r>
      <w:r>
        <w:t xml:space="preserve">   Etna    </w:t>
      </w:r>
      <w:r>
        <w:t xml:space="preserve">   Krakatoa    </w:t>
      </w:r>
      <w:r>
        <w:t xml:space="preserve">   St.Helens    </w:t>
      </w:r>
      <w:r>
        <w:t xml:space="preserve">   Vesuvius    </w:t>
      </w:r>
      <w:r>
        <w:t xml:space="preserve">   Indian    </w:t>
      </w:r>
      <w:r>
        <w:t xml:space="preserve">   Scotia    </w:t>
      </w:r>
      <w:r>
        <w:t xml:space="preserve">   Juan de Fuca    </w:t>
      </w:r>
      <w:r>
        <w:t xml:space="preserve">   Filipino    </w:t>
      </w:r>
      <w:r>
        <w:t xml:space="preserve">   Antarctic    </w:t>
      </w:r>
      <w:r>
        <w:t xml:space="preserve">   African    </w:t>
      </w:r>
      <w:r>
        <w:t xml:space="preserve">   Arabian    </w:t>
      </w:r>
      <w:r>
        <w:t xml:space="preserve">   South American    </w:t>
      </w:r>
      <w:r>
        <w:t xml:space="preserve">   Eurasian    </w:t>
      </w:r>
      <w:r>
        <w:t xml:space="preserve">   Carribean    </w:t>
      </w:r>
      <w:r>
        <w:t xml:space="preserve">   Cocos    </w:t>
      </w:r>
      <w:r>
        <w:t xml:space="preserve">   North American    </w:t>
      </w:r>
      <w:r>
        <w:t xml:space="preserve">   Pacific    </w:t>
      </w:r>
      <w:r>
        <w:t xml:space="preserve">   Nazca    </w:t>
      </w:r>
      <w:r>
        <w:t xml:space="preserve">   Australian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Names and Famous Volcano Eruptions</dc:title>
  <dcterms:created xsi:type="dcterms:W3CDTF">2021-10-11T14:32:27Z</dcterms:created>
  <dcterms:modified xsi:type="dcterms:W3CDTF">2021-10-11T14:32:27Z</dcterms:modified>
</cp:coreProperties>
</file>