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Techtonics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Magma that has reached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Theory that continents were once one big land mass and over time they drifted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Cool, rigid outermost layer of the earth. Consists of the upper most part of the mantle and the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Materialized remains of organisms that show how long an animal lived and the structure of their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proposed the idea of plate tectonics?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plate boundary slides past the other to create fault lines?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plates collide and the more dense one sinks under the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islands were formed from the collision of two oceanic plates?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mountain formed along the coast of South Africa  as a result of plate subduction after a collision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mountain range formed from the collision of the India and Eurasia plate?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proposed the theory of continental drift?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Solid layer with plasticity in the upper mantle just below the lithosphere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Heated, less dense air or liquid rises and cooler, more dense air or liquid sinks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islands were formed over a hotspot?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Theory that the lithosphere is divided into tectonic plates that float around on the asthenosphere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magma oozes from mid ocean ridges, creating new crust that gradually moves away from the ridge and makes one ocean bigger and the other smaller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plate boundary collides with the other to create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plate boundary pulls away from the other to form rift valleys?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Area in the mantle from which magma rises from a narrow plume to form volcanic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Hot, molten rock from deep within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Techtonics</dc:title>
  <dcterms:created xsi:type="dcterms:W3CDTF">2021-10-11T14:31:13Z</dcterms:created>
  <dcterms:modified xsi:type="dcterms:W3CDTF">2021-10-11T14:31:13Z</dcterms:modified>
</cp:coreProperties>
</file>