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Second layer of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solid plastic layer of the mantle beneath the lithosphere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supercontinent that formed 300 million years ago and began to break up 200 million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Source of heat in the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Third layer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Places where the sea floor is forced under continental plates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thinnest part of the crust?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first layer of the core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super continent?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Places where new sea floor is being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boundary between tectonic plates that are colliding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Deepest part of the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it called when the continent drifted?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thickest part of the crust?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Primary force that causes the seafloor to spread and continents to drift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Best science teacher at KERR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by which earths crust breaks apart, can occur within continental crust or organic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layer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second layer of the 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layers are in the core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 Puzzle</dc:title>
  <dcterms:created xsi:type="dcterms:W3CDTF">2021-10-11T14:32:39Z</dcterms:created>
  <dcterms:modified xsi:type="dcterms:W3CDTF">2021-10-11T14:32:39Z</dcterms:modified>
</cp:coreProperties>
</file>